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B4" w:rsidRPr="00E61CBF" w:rsidRDefault="000802B4" w:rsidP="000802B4">
      <w:pPr>
        <w:rPr>
          <w:b/>
          <w:bCs/>
          <w:color w:val="0070C0"/>
        </w:rPr>
      </w:pPr>
      <w:bookmarkStart w:id="0" w:name="_GoBack"/>
      <w:bookmarkEnd w:id="0"/>
      <w:r w:rsidRPr="00E61CBF">
        <w:rPr>
          <w:b/>
          <w:bCs/>
          <w:color w:val="0070C0"/>
        </w:rPr>
        <w:t xml:space="preserve">Hello everyone! </w:t>
      </w:r>
    </w:p>
    <w:p w:rsidR="000802B4" w:rsidRPr="00E61CBF" w:rsidRDefault="000802B4" w:rsidP="000802B4">
      <w:pPr>
        <w:rPr>
          <w:b/>
          <w:bCs/>
          <w:color w:val="0070C0"/>
        </w:rPr>
      </w:pPr>
    </w:p>
    <w:p w:rsidR="000802B4" w:rsidRPr="000802B4" w:rsidRDefault="000802B4" w:rsidP="000802B4">
      <w:pPr>
        <w:rPr>
          <w:color w:val="0070C0"/>
        </w:rPr>
      </w:pPr>
      <w:r w:rsidRPr="000802B4">
        <w:rPr>
          <w:color w:val="0070C0"/>
        </w:rPr>
        <w:t xml:space="preserve">Lucy here. I hope that you are all </w:t>
      </w:r>
      <w:r w:rsidRPr="000802B4">
        <w:rPr>
          <w:b/>
          <w:bCs/>
          <w:color w:val="0070C0"/>
        </w:rPr>
        <w:t>good/ great/ won-der-ful.</w:t>
      </w:r>
      <w:r w:rsidRPr="000802B4">
        <w:rPr>
          <w:color w:val="0070C0"/>
        </w:rPr>
        <w:t xml:space="preserve"> At the moment, I am in England with my family, but I have just booked tickets to come back to Châteauneuf ! I’m looking forward to seeing you all in July and to join in with the ‘</w:t>
      </w:r>
      <w:r w:rsidRPr="00E61CBF">
        <w:rPr>
          <w:b/>
          <w:bCs/>
          <w:color w:val="0070C0"/>
        </w:rPr>
        <w:t>Time Travel</w:t>
      </w:r>
      <w:r w:rsidRPr="000802B4">
        <w:rPr>
          <w:color w:val="0070C0"/>
        </w:rPr>
        <w:t xml:space="preserve">’ week. </w:t>
      </w:r>
    </w:p>
    <w:p w:rsidR="000802B4" w:rsidRPr="000802B4" w:rsidRDefault="000802B4" w:rsidP="000802B4">
      <w:pPr>
        <w:rPr>
          <w:color w:val="0070C0"/>
        </w:rPr>
      </w:pPr>
    </w:p>
    <w:p w:rsidR="000802B4" w:rsidRPr="000802B4" w:rsidRDefault="000802B4" w:rsidP="000802B4">
      <w:pPr>
        <w:rPr>
          <w:color w:val="0070C0"/>
        </w:rPr>
      </w:pPr>
      <w:r w:rsidRPr="000802B4">
        <w:rPr>
          <w:color w:val="0070C0"/>
        </w:rPr>
        <w:t xml:space="preserve">Keep speaking English… I saw the video of your Christmas Play, Frozen, it was great! </w:t>
      </w:r>
    </w:p>
    <w:p w:rsidR="000802B4" w:rsidRPr="000802B4" w:rsidRDefault="000802B4" w:rsidP="000802B4">
      <w:pPr>
        <w:rPr>
          <w:color w:val="0070C0"/>
        </w:rPr>
      </w:pPr>
    </w:p>
    <w:p w:rsidR="000802B4" w:rsidRPr="000802B4" w:rsidRDefault="000802B4" w:rsidP="00E61CBF">
      <w:pPr>
        <w:rPr>
          <w:color w:val="0070C0"/>
        </w:rPr>
      </w:pPr>
      <w:r w:rsidRPr="00E61CBF">
        <w:rPr>
          <w:b/>
          <w:bCs/>
          <w:color w:val="0070C0"/>
        </w:rPr>
        <w:t>See you soon</w:t>
      </w:r>
      <w:r w:rsidRPr="000802B4">
        <w:rPr>
          <w:color w:val="0070C0"/>
        </w:rPr>
        <w:t xml:space="preserve">, </w:t>
      </w:r>
    </w:p>
    <w:p w:rsidR="000802B4" w:rsidRPr="00E61CBF" w:rsidRDefault="000802B4" w:rsidP="000802B4">
      <w:pPr>
        <w:rPr>
          <w:rFonts w:ascii="Script MT Bold" w:hAnsi="Script MT Bold" w:cs="MV Boli"/>
          <w:color w:val="0070C0"/>
          <w:sz w:val="40"/>
          <w:szCs w:val="40"/>
        </w:rPr>
      </w:pPr>
      <w:r w:rsidRPr="00E61CBF">
        <w:rPr>
          <w:rFonts w:ascii="Script MT Bold" w:hAnsi="Script MT Bold" w:cs="MV Boli"/>
          <w:color w:val="0070C0"/>
          <w:sz w:val="40"/>
          <w:szCs w:val="40"/>
        </w:rPr>
        <w:t>Lucy</w:t>
      </w:r>
    </w:p>
    <w:p w:rsidR="000802B4" w:rsidRDefault="000802B4" w:rsidP="000802B4">
      <w:pPr>
        <w:rPr>
          <w:lang w:val="fr-FR"/>
        </w:rPr>
      </w:pPr>
    </w:p>
    <w:p w:rsidR="000802B4" w:rsidRDefault="000802B4" w:rsidP="000802B4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B348C80" wp14:editId="29FEF427">
            <wp:extent cx="3067050" cy="1533526"/>
            <wp:effectExtent l="0" t="0" r="0" b="9525"/>
            <wp:docPr id="2" name="Picture 2" descr="http://upload.wikimedia.org/wikipedia/en/thumb/a/ae/Flag_of_the_United_Kingdom.svg/128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thumb/a/ae/Flag_of_the_United_Kingdom.svg/128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692" cy="15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val="fr-FR" w:eastAsia="fr-FR"/>
        </w:rPr>
        <w:drawing>
          <wp:inline distT="0" distB="0" distL="0" distR="0" wp14:anchorId="15601B9C" wp14:editId="230FF150">
            <wp:extent cx="2108200" cy="1581150"/>
            <wp:effectExtent l="0" t="0" r="6350" b="0"/>
            <wp:docPr id="1" name="Picture 1" descr="http://files.strielkowski.com/200000098-d733bd82d7/Time%20travel%20clock%20adjus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ielkowski.com/200000098-d733bd82d7/Time%20travel%20clock%20adjus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3" cy="15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B4" w:rsidRPr="000802B4" w:rsidRDefault="000802B4" w:rsidP="000802B4"/>
    <w:p w:rsidR="004C7E72" w:rsidRPr="000802B4" w:rsidRDefault="004C7E72" w:rsidP="004C7E72">
      <w:pPr>
        <w:rPr>
          <w:color w:val="FF0000"/>
          <w:lang w:val="fr-FR"/>
        </w:rPr>
      </w:pPr>
      <w:r w:rsidRPr="000802B4">
        <w:rPr>
          <w:color w:val="FF0000"/>
          <w:lang w:val="fr-FR"/>
        </w:rPr>
        <w:t xml:space="preserve">Bonjour à tous! </w:t>
      </w:r>
    </w:p>
    <w:p w:rsidR="004C7E72" w:rsidRPr="000802B4" w:rsidRDefault="004C7E72" w:rsidP="004C7E72">
      <w:pPr>
        <w:rPr>
          <w:color w:val="FF0000"/>
          <w:lang w:val="fr-FR"/>
        </w:rPr>
      </w:pPr>
    </w:p>
    <w:p w:rsidR="000802B4" w:rsidRPr="000802B4" w:rsidRDefault="004C7E72" w:rsidP="000802B4">
      <w:pPr>
        <w:rPr>
          <w:color w:val="FF0000"/>
          <w:lang w:val="fr-FR"/>
        </w:rPr>
      </w:pPr>
      <w:r w:rsidRPr="000802B4">
        <w:rPr>
          <w:color w:val="FF0000"/>
          <w:lang w:val="fr-FR"/>
        </w:rPr>
        <w:t>C’est Lucy. J’espère que vous allez bien. En ce moment je suis en Angleter</w:t>
      </w:r>
      <w:r w:rsidR="000802B4" w:rsidRPr="000802B4">
        <w:rPr>
          <w:color w:val="FF0000"/>
          <w:lang w:val="fr-FR"/>
        </w:rPr>
        <w:t>re, avec ma famille mais je viens de réserver des billets d’avion pour</w:t>
      </w:r>
      <w:r w:rsidRPr="000802B4">
        <w:rPr>
          <w:color w:val="FF0000"/>
          <w:lang w:val="fr-FR"/>
        </w:rPr>
        <w:t xml:space="preserve"> revenir</w:t>
      </w:r>
      <w:r w:rsidR="000802B4" w:rsidRPr="000802B4">
        <w:rPr>
          <w:color w:val="FF0000"/>
          <w:lang w:val="fr-FR"/>
        </w:rPr>
        <w:t xml:space="preserve"> à Châteauneuf ! J’ai trop hâte de vous voir e</w:t>
      </w:r>
      <w:r w:rsidRPr="000802B4">
        <w:rPr>
          <w:color w:val="FF0000"/>
          <w:lang w:val="fr-FR"/>
        </w:rPr>
        <w:t xml:space="preserve">n juillet </w:t>
      </w:r>
      <w:r w:rsidR="000802B4" w:rsidRPr="000802B4">
        <w:rPr>
          <w:color w:val="FF0000"/>
          <w:lang w:val="fr-FR"/>
        </w:rPr>
        <w:t xml:space="preserve"> et de</w:t>
      </w:r>
      <w:r w:rsidRPr="000802B4">
        <w:rPr>
          <w:color w:val="FF0000"/>
          <w:lang w:val="fr-FR"/>
        </w:rPr>
        <w:t xml:space="preserve"> participer au stage de ‘Time Travel’ avec vous. </w:t>
      </w:r>
    </w:p>
    <w:p w:rsidR="000802B4" w:rsidRPr="000802B4" w:rsidRDefault="000802B4" w:rsidP="000802B4">
      <w:pPr>
        <w:rPr>
          <w:color w:val="FF0000"/>
          <w:lang w:val="fr-FR"/>
        </w:rPr>
      </w:pPr>
    </w:p>
    <w:p w:rsidR="000802B4" w:rsidRPr="000802B4" w:rsidRDefault="000802B4" w:rsidP="000802B4">
      <w:pPr>
        <w:rPr>
          <w:color w:val="FF0000"/>
          <w:lang w:val="fr-FR"/>
        </w:rPr>
      </w:pPr>
      <w:r w:rsidRPr="000802B4">
        <w:rPr>
          <w:color w:val="FF0000"/>
          <w:lang w:val="fr-FR"/>
        </w:rPr>
        <w:t>Continuez à parler l’anglais…. J’ai vu la pièce de ‘Frozen’ que vous avez fait - c’était formidable.</w:t>
      </w:r>
    </w:p>
    <w:p w:rsidR="000802B4" w:rsidRPr="000802B4" w:rsidRDefault="000802B4" w:rsidP="000802B4">
      <w:pPr>
        <w:rPr>
          <w:color w:val="FF0000"/>
          <w:lang w:val="fr-FR"/>
        </w:rPr>
      </w:pPr>
    </w:p>
    <w:p w:rsidR="000802B4" w:rsidRPr="000802B4" w:rsidRDefault="000802B4" w:rsidP="00E61CBF">
      <w:pPr>
        <w:rPr>
          <w:color w:val="FF0000"/>
          <w:lang w:val="fr-FR"/>
        </w:rPr>
      </w:pPr>
      <w:r w:rsidRPr="000802B4">
        <w:rPr>
          <w:color w:val="FF0000"/>
          <w:lang w:val="fr-FR"/>
        </w:rPr>
        <w:t xml:space="preserve">A bientôt !! </w:t>
      </w:r>
    </w:p>
    <w:p w:rsidR="00E61CBF" w:rsidRPr="00E61CBF" w:rsidRDefault="00E61CBF" w:rsidP="00E61CBF">
      <w:pPr>
        <w:rPr>
          <w:rFonts w:ascii="Script MT Bold" w:hAnsi="Script MT Bold" w:cs="MV Boli"/>
          <w:color w:val="FF0000"/>
          <w:sz w:val="40"/>
          <w:szCs w:val="40"/>
        </w:rPr>
      </w:pPr>
      <w:r w:rsidRPr="00E61CBF">
        <w:rPr>
          <w:rFonts w:ascii="Script MT Bold" w:hAnsi="Script MT Bold" w:cs="MV Boli"/>
          <w:color w:val="FF0000"/>
          <w:sz w:val="40"/>
          <w:szCs w:val="40"/>
        </w:rPr>
        <w:t>Lucy</w:t>
      </w:r>
    </w:p>
    <w:p w:rsidR="000802B4" w:rsidRPr="000802B4" w:rsidRDefault="000802B4" w:rsidP="00E61CBF">
      <w:pPr>
        <w:rPr>
          <w:color w:val="FF0000"/>
          <w:lang w:val="fr-FR"/>
        </w:rPr>
      </w:pPr>
    </w:p>
    <w:sectPr w:rsidR="000802B4" w:rsidRPr="000802B4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2"/>
    <w:rsid w:val="000802B4"/>
    <w:rsid w:val="000A395C"/>
    <w:rsid w:val="001C2F45"/>
    <w:rsid w:val="00273123"/>
    <w:rsid w:val="002A237B"/>
    <w:rsid w:val="002E6A20"/>
    <w:rsid w:val="00330467"/>
    <w:rsid w:val="003400F1"/>
    <w:rsid w:val="00416AA0"/>
    <w:rsid w:val="004C7E72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61CBF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Policepardfaut"/>
    <w:link w:val="Subheading"/>
    <w:rsid w:val="00E209F2"/>
    <w:rPr>
      <w:rFonts w:ascii="Arial" w:hAnsi="Arial" w:cs="Arial"/>
      <w:b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Policepardfau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CitationCar">
    <w:name w:val="Citation Car"/>
    <w:basedOn w:val="Policepardfaut"/>
    <w:link w:val="Citation"/>
    <w:uiPriority w:val="29"/>
    <w:rsid w:val="00AD1B4C"/>
    <w:rPr>
      <w:i/>
      <w:iCs/>
    </w:rPr>
  </w:style>
  <w:style w:type="paragraph" w:styleId="Listepuces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enumros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209F2"/>
  </w:style>
  <w:style w:type="character" w:styleId="Emphaseintense">
    <w:name w:val="Intense Emphasis"/>
    <w:basedOn w:val="Policepardfaut"/>
    <w:uiPriority w:val="21"/>
    <w:qFormat/>
    <w:rsid w:val="00416AA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Rfrenceple">
    <w:name w:val="Subtle Reference"/>
    <w:basedOn w:val="Policepardfaut"/>
    <w:uiPriority w:val="31"/>
    <w:qFormat/>
    <w:rsid w:val="00B7564E"/>
    <w:rPr>
      <w:smallCaps/>
      <w:color w:val="auto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Rfrenceintense">
    <w:name w:val="Intense Reference"/>
    <w:basedOn w:val="Policepardfau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Normalcentr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Textedelespacerserv">
    <w:name w:val="Placeholder Text"/>
    <w:basedOn w:val="Policepardfaut"/>
    <w:uiPriority w:val="99"/>
    <w:semiHidden/>
    <w:rsid w:val="00AD3173"/>
    <w:rPr>
      <w:color w:val="auto"/>
    </w:rPr>
  </w:style>
  <w:style w:type="paragraph" w:styleId="TitreTR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0467"/>
    <w:rPr>
      <w:rFonts w:ascii="Consolas" w:hAnsi="Consolas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90E90"/>
    <w:rPr>
      <w:sz w:val="20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0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E90"/>
  </w:style>
  <w:style w:type="paragraph" w:styleId="Retrait1religne">
    <w:name w:val="Body Text First Indent"/>
    <w:basedOn w:val="Corpsdetexte"/>
    <w:link w:val="Retrait1religneCar"/>
    <w:uiPriority w:val="99"/>
    <w:unhideWhenUsed/>
    <w:rsid w:val="00890E90"/>
    <w:pPr>
      <w:spacing w:after="32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890E90"/>
  </w:style>
  <w:style w:type="paragraph" w:styleId="Retraitcorpsdetexte3">
    <w:name w:val="Body Text Indent 3"/>
    <w:basedOn w:val="Normal"/>
    <w:link w:val="Retraitcorpsdetexte3C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D33"/>
    <w:rPr>
      <w:sz w:val="20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772F"/>
    <w:rPr>
      <w:rFonts w:cs="Tahoma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3772F"/>
    <w:rPr>
      <w:szCs w:val="20"/>
    </w:rPr>
  </w:style>
  <w:style w:type="character" w:styleId="Accentuation">
    <w:name w:val="Emphasis"/>
    <w:basedOn w:val="Policepardfaut"/>
    <w:uiPriority w:val="20"/>
    <w:qFormat/>
    <w:rsid w:val="00B3772F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Sansinterligne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2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Policepardfaut"/>
    <w:link w:val="Subheading"/>
    <w:rsid w:val="00E209F2"/>
    <w:rPr>
      <w:rFonts w:ascii="Arial" w:hAnsi="Arial" w:cs="Arial"/>
      <w:b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Policepardfau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CitationCar">
    <w:name w:val="Citation Car"/>
    <w:basedOn w:val="Policepardfaut"/>
    <w:link w:val="Citation"/>
    <w:uiPriority w:val="29"/>
    <w:rsid w:val="00AD1B4C"/>
    <w:rPr>
      <w:i/>
      <w:iCs/>
    </w:rPr>
  </w:style>
  <w:style w:type="paragraph" w:styleId="Listepuces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enumros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E209F2"/>
  </w:style>
  <w:style w:type="character" w:styleId="Emphaseintense">
    <w:name w:val="Intense Emphasis"/>
    <w:basedOn w:val="Policepardfaut"/>
    <w:uiPriority w:val="21"/>
    <w:qFormat/>
    <w:rsid w:val="00416AA0"/>
    <w:rPr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Rfrenceple">
    <w:name w:val="Subtle Reference"/>
    <w:basedOn w:val="Policepardfaut"/>
    <w:uiPriority w:val="31"/>
    <w:qFormat/>
    <w:rsid w:val="00B7564E"/>
    <w:rPr>
      <w:smallCaps/>
      <w:color w:val="auto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Rfrenceintense">
    <w:name w:val="Intense Reference"/>
    <w:basedOn w:val="Policepardfau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Normalcentr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Textedelespacerserv">
    <w:name w:val="Placeholder Text"/>
    <w:basedOn w:val="Policepardfaut"/>
    <w:uiPriority w:val="99"/>
    <w:semiHidden/>
    <w:rsid w:val="00AD3173"/>
    <w:rPr>
      <w:color w:val="auto"/>
    </w:rPr>
  </w:style>
  <w:style w:type="paragraph" w:styleId="TitreTR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30467"/>
    <w:rPr>
      <w:rFonts w:ascii="Consolas" w:hAnsi="Consolas"/>
      <w:szCs w:val="21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90E90"/>
    <w:rPr>
      <w:sz w:val="20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90E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0E90"/>
  </w:style>
  <w:style w:type="paragraph" w:styleId="Retrait1religne">
    <w:name w:val="Body Text First Indent"/>
    <w:basedOn w:val="Corpsdetexte"/>
    <w:link w:val="Retrait1religneCar"/>
    <w:uiPriority w:val="99"/>
    <w:unhideWhenUsed/>
    <w:rsid w:val="00890E90"/>
    <w:pPr>
      <w:spacing w:after="32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890E90"/>
  </w:style>
  <w:style w:type="paragraph" w:styleId="Retraitcorpsdetexte3">
    <w:name w:val="Body Text Indent 3"/>
    <w:basedOn w:val="Normal"/>
    <w:link w:val="Retraitcorpsdetexte3C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00D33"/>
    <w:rPr>
      <w:sz w:val="20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772F"/>
    <w:rPr>
      <w:rFonts w:cs="Tahoma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3772F"/>
    <w:rPr>
      <w:szCs w:val="20"/>
    </w:rPr>
  </w:style>
  <w:style w:type="character" w:styleId="Accentuation">
    <w:name w:val="Emphasis"/>
    <w:basedOn w:val="Policepardfaut"/>
    <w:uiPriority w:val="20"/>
    <w:qFormat/>
    <w:rsid w:val="00B3772F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Sansinterligne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02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ml11lm</dc:creator>
  <cp:lastModifiedBy>frederic garciaz</cp:lastModifiedBy>
  <cp:revision>2</cp:revision>
  <dcterms:created xsi:type="dcterms:W3CDTF">2015-03-22T14:51:00Z</dcterms:created>
  <dcterms:modified xsi:type="dcterms:W3CDTF">2015-03-22T14:51:00Z</dcterms:modified>
</cp:coreProperties>
</file>